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a057" w14:textId="147a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педагогической этики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мая 2020 года № 190. Зарегистрирован в Министерстве юстиции Республики Казахстан 12 мая 2020 года № 20619.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статусе педагога"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педагогической этики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Типовые правила организации работы совета по педагогической этике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образования и науки Республики Казахстан (Байжанов Н.А.)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Каринову Ш.Т.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  № 190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педагогической этики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педагогической этики (далее - педагогическая этика) разработаны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педагога", а также основаны на общепризнанных нравственных принципах, а также нормах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Педагогическая этика представляет собой свод общих принципов и норм педагогической этики, которыми руководствуются педагоги организаций образования.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Текст педагогической этики размещается в доступном для участников образовательного процесса месте.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принципы педагогической этики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принципами педагогической этики являются: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добросовестность: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мнений, обучающихся и воспитанников, их родителей (законных представителей), коллег;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честность: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обучающихся и воспитанников, их родителей (законных представителей), коллег;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уважение чести и достоинства личности: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уважает честь и достоинство 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патриотизм: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уважение общечеловеческих ценностей и толерантность: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убеждениям, месту рождения и жительства, а также умение понимать и учитывать в работе несовершенства обучающихся и воспитанников.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способствует созданию климата доверия и уважения в школьном коллективе;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солидарность: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 какой бы то ни было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непрерывность профессионального развития: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совершенствует свое профессиональное мастерство, интеллектуальный, творческий и общенаучный уровень.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нормы педагогической этики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Педагоги в служебное и неслужебное время: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основные принципы педагогической этики;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прививают обучающимся уважительное отношение к Родине - Республики Казахстан, вселяют дух патриотизма.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допускают совершения действий, способных дискредитировать высокое звание педагога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добросовестно и качественно исполняют свои служебные обязанности;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непрерывно совершенствуют свое профессиональное мастерство, активно занимаются самообразованием и самосовершенствованием;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неукоснительно соблюдают трудовую дисциплину;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бережно относятся к имуществу организации образования и не используют его в личных целях;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допускают использования служебной информации в корыстных и иных личных целях;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личным примером способствуют созданию устойчивой и позитивной морально-психологической обстановки в коллективе;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придерживаются делового стиля в одежде в период исполнения своих служебных обязанностей;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избегают использование своего статуса педагога в корыстных и иных личных целях;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своей деятельности неукоснительно соблюдают принципы академической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обучающихся, обеспечение ответственности обучающихся и принятие действующих мер за нарушение ими принципов и 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проявлять академическую нечестность;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публичные выступления, публикации СМИ от имени организации образования согласовывают с руководителем данной организации;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способствуют реализации государственной политики в области образования и науки;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отношениях с участниками образовательного процесса педагоги: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своими действиями не дают повода для обоснованной критики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оказывают профессиональную поддержку участникам образовательного процесса;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не подвергают дискриминации лиц, обратившихся с жалобой на нарушение педагогической этики;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отношениях с коллегами педагоги: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общепринятые морально-этические нормы, вежливы и корректны;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ставят публично под сомнение профессиональную квалификацию другого педагога.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определенном законодательством Республики Казахстан. 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совета по педагогической этике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организацию деятельности совета по педагогической этике.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соответствии с Законами Республики Казахстан "Об образовании", "О статусе педагога",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полномочия Совета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Совета являются: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мониторинг, профилактика и предупреждение нарушений педагогической этики;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всестороннее,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причин и условий, способствующих нарушению педагогической этики, и выработка на их основе рекомендаций руководителю организации образования.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в пределах своей компетенции: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заслушивает на своих заседаниях педагогов и лиц причастных к рассматриваемым вопросам;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запрашивает документы, материалы и информацию организации образования, необходимые для выполнения стоящих перед ним задач;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истребует объяснения и (или) пояснения у педагогов и лиц причастных к рассматриваемым вопросам;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руководителю организации образования о проведении проверки фактов нарушения педагогической этики;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вносит на рассмотрение руководителю организации образования, рекомендации об ответственности за нарушения педагогической этики;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рассмотревших надлежащим образом рекомендации Совета.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работу по примирению сторон.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Совета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полномочий Совета составляет три года.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состоит из председателя, секретаря и других членов Совета. Число членов Совета должно быть нечетным и составлять не менее 7 человек (без учета секретаря Совета).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Совет входят следующие лица: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представители управлений (отделов) образования, представители профсоюзов и (или) неправительственных организаций и (или) общественных объединений, осуществляющих деятельность в отрасли образования;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педагогов;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педагоги, вышедшие на заслуженный отдых.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Совета не входят лица: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признанные судом недееспособным или ограниченно дееспособным;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лишенные судом права занимать государственные должности в течение определенного срока;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уволенные за дисциплинарный проступок, дискредитирующий государственную службу;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уволенные по отрицательным мотивам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Совет избирается на педагогическом совете организации образования.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организации образования: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соблюдение требований законодательства при формировании Совета;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проведение процедур, необходимых для своевременного избрания Совета;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условия и оказывает содействие в работе Совета.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Состав Совета утверждается приказом руководителя организации образования.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и секретарь Совета избираются большинством голосов из состава Совета на первом заседании.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Секретарь Совета не принимает участие в голосовании Совета и обсуждении вопросов, выносимых на заседание Совета.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проекта плана работы Совета, ведение протокола и ее хранение, прием заявлений и предложений, а также регистрацию писем, поступающих на имя Совета.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Совета обеспечивает мониторинг исполнения решений Совета и доводит об их результатах исполнения членам Совета.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 Совета созывает заседания Совета и определяет повестку дня.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вносят предложения по повестке дня заседания;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участвуют в подготовке материалов к заседаниям Совета и проектов его решений;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участие в обсуждении вопросов, рассматриваемых Советом.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более одной трети от общего числа членов Совета.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рассмотрении вопроса о соблюдении педагогической этики педагог имеет право на: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в письменном виде информации о рассматриваемом вопросе;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со всеми материалами по рассматриваемому вопросу;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решения в письменном виде;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обжалование принятого решения в порядке, установленном законодательством Республики Казахстан.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Деятельность члена Совета прекращается в случае наступления обстоятельств, предусмотренные пунктом 8 настоящего Положения, а также в случае смерти члена Совета.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решению Совета, член Совета может быть выведен из его состава в случаях: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непосещения заседаний Совета более трех раз в течение года, за исключением времени нахождения в состоянии временной нетрудоспособности, освобождения от работы для выполнения государственных или общественных обязанностей, нахождения в отпуске, командировке;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подачи заявления члена Совета о выходе из состава Совета;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разглашения деталей разбирательства в отношении педагога без его письменного согласия;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предусмотренных пунктом 16 настоящих Правил;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нарушения требований пункта 19 настоящих Правил.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Заседания Совета: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считаются правомочными, если на них присутствует не менее двух третей от общего числа членов Совета;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согласно Плану работы, но не реже одного раза в квартал, а также по мере поступления обращений и жалоб.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дате и повестке дня Совета уведомляются работники, а также заинтересованные лица секретарем Совета не позднее 7 календарных дней до его проведения.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участвуют на его заседаниях без права замены.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Член Совета не может участвовать в обсуждении и голосовании по делу, если он либо совместно проживающие с ним близкие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при голосовании.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отсутствие председателя Совета по его поручению исполняет обязанности председателя один из членов Совета.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Совета оформляется в виде протокола, который подписывается председателем и секретарем Совета. Протокол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Обращение физического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физического и (или) юридического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итогах его рассмотрения должно быть незамедлительно сообщено заявителю на самом заседании либо по итогам его рассмотрения секретарем Совета.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Рассмотрение дела в отношении педагога приостанавливается на период: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временной нетрудоспособности;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нахождения в отпуске или командировке;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нахождения на подготовке, переподготовке, курсах повышения квалификации и стажировке.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дела на заседании Совета может происходить без участия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Надлежащим извещением в настоящих Правилах признается извещение лица письмом,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рассмотрении вопроса ответственности педагога на заседании Совет разрешает следующие вопросы: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имело ли место конкретное действие (бездействие), являющееся основанием для рассмотрения ответственности педагога;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является ли это действие (бездействие) нарушением этики;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совершено ли это нарушение этики педагогом;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усматривается ли вина педагога в совершении нарушения.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Решение Совета носит рекомендательный характер.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Совета письменно сообщает заявителю результаты рассмотрения его обращения в установленные законодательством сроки.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Правил.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